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</w:t>
      </w:r>
      <w:r>
        <w:rPr>
          <w:rFonts w:ascii="Times New Roman" w:eastAsia="Times New Roman" w:hAnsi="Times New Roman" w:cs="Times New Roman"/>
          <w:sz w:val="28"/>
          <w:szCs w:val="28"/>
        </w:rPr>
        <w:t>Ризвана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Шамхановича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01.04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8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5952311</w:t>
      </w:r>
      <w:r>
        <w:rPr>
          <w:rFonts w:ascii="Times New Roman" w:eastAsia="Times New Roman" w:hAnsi="Times New Roman" w:cs="Times New Roman"/>
          <w:sz w:val="28"/>
          <w:szCs w:val="28"/>
        </w:rPr>
        <w:t>28115404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ч.2 ст.12.9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надлежаще извещен о времени и месте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Р.Ш.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59635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07.04.2024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18810595231128115404 от 28.11.2023 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ч.2 ст.12.9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Р.Ш.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</w:t>
      </w:r>
      <w:r>
        <w:rPr>
          <w:rFonts w:ascii="Times New Roman" w:eastAsia="Times New Roman" w:hAnsi="Times New Roman" w:cs="Times New Roman"/>
          <w:sz w:val="28"/>
          <w:szCs w:val="28"/>
        </w:rPr>
        <w:t>Ризвана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Шамхановича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432420123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343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8rplc-20">
    <w:name w:val="cat-UserDefined grp-28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